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677" w:rsidRPr="00357677" w:rsidRDefault="00606CCC" w:rsidP="00357677">
      <w:pPr>
        <w:spacing w:after="0" w:line="240" w:lineRule="auto"/>
        <w:rPr>
          <w:rFonts w:ascii="Century Gothic" w:hAnsi="Century Gothic"/>
          <w:b/>
          <w:color w:val="515AA8"/>
          <w:sz w:val="32"/>
        </w:rPr>
      </w:pPr>
      <w:r>
        <w:rPr>
          <w:rFonts w:ascii="Century Gothic" w:hAnsi="Century Gothic"/>
          <w:b/>
          <w:noProof/>
          <w:color w:val="515AA8"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7552163" cy="2057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163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7677">
        <w:rPr>
          <w:rFonts w:ascii="Century Gothic" w:hAnsi="Century Gothic"/>
          <w:b/>
          <w:color w:val="515AA8"/>
          <w:sz w:val="32"/>
        </w:rPr>
        <w:t>Briefing Document</w:t>
      </w:r>
    </w:p>
    <w:p w:rsidR="00357677" w:rsidRDefault="00357677" w:rsidP="00357677">
      <w:pPr>
        <w:spacing w:after="0" w:line="240" w:lineRule="auto"/>
        <w:rPr>
          <w:rFonts w:ascii="Century Gothic" w:hAnsi="Century Gothic"/>
          <w:b/>
          <w:color w:val="515AA8"/>
          <w:sz w:val="24"/>
        </w:rPr>
      </w:pPr>
    </w:p>
    <w:p w:rsidR="00606CCC" w:rsidRDefault="00606CCC" w:rsidP="00357677">
      <w:pPr>
        <w:spacing w:after="0" w:line="240" w:lineRule="auto"/>
        <w:rPr>
          <w:rFonts w:ascii="Century Gothic" w:hAnsi="Century Gothic"/>
          <w:b/>
          <w:color w:val="515AA8"/>
          <w:sz w:val="24"/>
        </w:rPr>
      </w:pPr>
    </w:p>
    <w:p w:rsidR="00606CCC" w:rsidRDefault="00606CCC" w:rsidP="00357677">
      <w:pPr>
        <w:spacing w:after="0" w:line="240" w:lineRule="auto"/>
        <w:rPr>
          <w:rFonts w:ascii="Century Gothic" w:hAnsi="Century Gothic"/>
          <w:b/>
          <w:color w:val="515AA8"/>
          <w:sz w:val="24"/>
        </w:rPr>
      </w:pPr>
    </w:p>
    <w:p w:rsidR="00606CCC" w:rsidRDefault="00606CCC" w:rsidP="00357677">
      <w:pPr>
        <w:spacing w:after="0" w:line="240" w:lineRule="auto"/>
        <w:rPr>
          <w:rFonts w:ascii="Century Gothic" w:hAnsi="Century Gothic"/>
          <w:b/>
          <w:color w:val="515AA8"/>
          <w:sz w:val="24"/>
        </w:rPr>
      </w:pPr>
    </w:p>
    <w:p w:rsidR="00357677" w:rsidRDefault="00357677" w:rsidP="00357677">
      <w:pPr>
        <w:spacing w:after="0" w:line="240" w:lineRule="auto"/>
        <w:rPr>
          <w:rFonts w:ascii="Century Gothic" w:hAnsi="Century Gothic"/>
          <w:b/>
          <w:color w:val="515AA8"/>
          <w:sz w:val="24"/>
        </w:rPr>
      </w:pPr>
      <w:bookmarkStart w:id="0" w:name="_GoBack"/>
      <w:bookmarkEnd w:id="0"/>
      <w:r w:rsidRPr="00357677">
        <w:rPr>
          <w:rFonts w:ascii="Century Gothic" w:hAnsi="Century Gothic"/>
          <w:b/>
          <w:color w:val="515AA8"/>
          <w:sz w:val="24"/>
        </w:rPr>
        <w:t xml:space="preserve">General </w:t>
      </w:r>
      <w:r w:rsidR="00590509">
        <w:rPr>
          <w:rFonts w:ascii="Century Gothic" w:hAnsi="Century Gothic"/>
          <w:b/>
          <w:color w:val="515AA8"/>
          <w:sz w:val="24"/>
        </w:rPr>
        <w:t>I</w:t>
      </w:r>
      <w:r w:rsidRPr="00357677">
        <w:rPr>
          <w:rFonts w:ascii="Century Gothic" w:hAnsi="Century Gothic"/>
          <w:b/>
          <w:color w:val="515AA8"/>
          <w:sz w:val="24"/>
        </w:rPr>
        <w:t>nformation</w:t>
      </w:r>
    </w:p>
    <w:p w:rsidR="00357677" w:rsidRPr="00357677" w:rsidRDefault="00357677" w:rsidP="00357677">
      <w:pPr>
        <w:spacing w:after="0" w:line="240" w:lineRule="auto"/>
        <w:rPr>
          <w:rFonts w:ascii="Century Gothic" w:hAnsi="Century Gothic"/>
          <w:b/>
          <w:color w:val="515AA8"/>
          <w:sz w:val="24"/>
        </w:rPr>
      </w:pPr>
    </w:p>
    <w:p w:rsidR="00357677" w:rsidRDefault="00284577" w:rsidP="00284577">
      <w:pPr>
        <w:spacing w:after="0" w:line="240" w:lineRule="auto"/>
        <w:ind w:left="720"/>
        <w:rPr>
          <w:rFonts w:ascii="Century Gothic" w:hAnsi="Century Gothic"/>
          <w:b/>
          <w:color w:val="FCB315"/>
          <w:sz w:val="24"/>
        </w:rPr>
      </w:pPr>
      <w:r>
        <w:rPr>
          <w:rFonts w:ascii="Century Gothic" w:hAnsi="Century Gothic"/>
          <w:b/>
          <w:color w:val="FCB315"/>
          <w:sz w:val="24"/>
        </w:rPr>
        <w:t>Event N</w:t>
      </w:r>
      <w:r w:rsidR="00357677">
        <w:rPr>
          <w:rFonts w:ascii="Century Gothic" w:hAnsi="Century Gothic"/>
          <w:b/>
          <w:color w:val="FCB315"/>
          <w:sz w:val="24"/>
        </w:rPr>
        <w:t>ame</w:t>
      </w:r>
    </w:p>
    <w:p w:rsidR="00284577" w:rsidRPr="00284577" w:rsidRDefault="00284577" w:rsidP="00284577">
      <w:pPr>
        <w:spacing w:after="0" w:line="240" w:lineRule="auto"/>
        <w:ind w:left="720"/>
        <w:rPr>
          <w:rFonts w:ascii="Century Gothic" w:hAnsi="Century Gothic"/>
          <w:sz w:val="24"/>
        </w:rPr>
      </w:pPr>
      <w:permStart w:id="1134244515" w:edGrp="everyone"/>
      <w:permEnd w:id="1134244515"/>
    </w:p>
    <w:p w:rsidR="00357677" w:rsidRDefault="00357677" w:rsidP="00284577">
      <w:pPr>
        <w:spacing w:after="0" w:line="240" w:lineRule="auto"/>
        <w:ind w:left="720"/>
        <w:rPr>
          <w:rFonts w:ascii="Century Gothic" w:hAnsi="Century Gothic"/>
          <w:b/>
          <w:color w:val="FCB315"/>
          <w:sz w:val="24"/>
        </w:rPr>
      </w:pPr>
      <w:r>
        <w:rPr>
          <w:rFonts w:ascii="Century Gothic" w:hAnsi="Century Gothic"/>
          <w:b/>
          <w:color w:val="FCB315"/>
          <w:sz w:val="24"/>
        </w:rPr>
        <w:t>Date</w:t>
      </w:r>
    </w:p>
    <w:p w:rsidR="00284577" w:rsidRPr="00284577" w:rsidRDefault="00284577" w:rsidP="00284577">
      <w:pPr>
        <w:spacing w:after="0" w:line="240" w:lineRule="auto"/>
        <w:ind w:left="720"/>
        <w:rPr>
          <w:rFonts w:ascii="Century Gothic" w:hAnsi="Century Gothic"/>
          <w:sz w:val="24"/>
        </w:rPr>
      </w:pPr>
      <w:permStart w:id="1145134461" w:edGrp="everyone"/>
      <w:permEnd w:id="1145134461"/>
    </w:p>
    <w:p w:rsidR="00357677" w:rsidRDefault="00284577" w:rsidP="00284577">
      <w:pPr>
        <w:spacing w:after="0" w:line="240" w:lineRule="auto"/>
        <w:ind w:left="720"/>
        <w:rPr>
          <w:rFonts w:ascii="Century Gothic" w:hAnsi="Century Gothic"/>
          <w:b/>
          <w:color w:val="FCB315"/>
          <w:sz w:val="24"/>
        </w:rPr>
      </w:pPr>
      <w:r>
        <w:rPr>
          <w:rFonts w:ascii="Century Gothic" w:hAnsi="Century Gothic"/>
          <w:b/>
          <w:color w:val="FCB315"/>
          <w:sz w:val="24"/>
        </w:rPr>
        <w:t>Location</w:t>
      </w:r>
    </w:p>
    <w:p w:rsidR="00284577" w:rsidRPr="00284577" w:rsidRDefault="00284577" w:rsidP="00284577">
      <w:pPr>
        <w:spacing w:after="0" w:line="240" w:lineRule="auto"/>
        <w:ind w:left="720"/>
        <w:rPr>
          <w:rFonts w:ascii="Century Gothic" w:hAnsi="Century Gothic"/>
          <w:sz w:val="24"/>
        </w:rPr>
      </w:pPr>
      <w:permStart w:id="1762734749" w:edGrp="everyone"/>
      <w:permEnd w:id="1762734749"/>
    </w:p>
    <w:p w:rsidR="00357677" w:rsidRDefault="00357677" w:rsidP="00284577">
      <w:pPr>
        <w:spacing w:after="0" w:line="240" w:lineRule="auto"/>
        <w:ind w:left="720"/>
        <w:rPr>
          <w:rFonts w:ascii="Century Gothic" w:hAnsi="Century Gothic" w:cs="Calibri"/>
          <w:b/>
          <w:color w:val="FCB315"/>
          <w:sz w:val="24"/>
          <w:lang w:val="en-US"/>
        </w:rPr>
      </w:pPr>
      <w:r>
        <w:rPr>
          <w:rFonts w:ascii="Century Gothic" w:hAnsi="Century Gothic" w:cs="Calibri"/>
          <w:b/>
          <w:color w:val="FCB315"/>
          <w:sz w:val="24"/>
          <w:lang w:val="en-US"/>
        </w:rPr>
        <w:t xml:space="preserve">Event </w:t>
      </w:r>
      <w:r w:rsidR="00284577">
        <w:rPr>
          <w:rFonts w:ascii="Century Gothic" w:hAnsi="Century Gothic" w:cs="Calibri"/>
          <w:b/>
          <w:color w:val="FCB315"/>
          <w:sz w:val="24"/>
          <w:lang w:val="en-US"/>
        </w:rPr>
        <w:t>T</w:t>
      </w:r>
      <w:r>
        <w:rPr>
          <w:rFonts w:ascii="Century Gothic" w:hAnsi="Century Gothic" w:cs="Calibri"/>
          <w:b/>
          <w:color w:val="FCB315"/>
          <w:sz w:val="24"/>
          <w:lang w:val="en-US"/>
        </w:rPr>
        <w:t>ime</w:t>
      </w:r>
    </w:p>
    <w:p w:rsidR="00284577" w:rsidRPr="00284577" w:rsidRDefault="00284577" w:rsidP="00284577">
      <w:pPr>
        <w:spacing w:after="0" w:line="240" w:lineRule="auto"/>
        <w:ind w:left="720"/>
        <w:rPr>
          <w:rFonts w:ascii="Century Gothic" w:hAnsi="Century Gothic" w:cs="Calibri"/>
          <w:sz w:val="24"/>
          <w:lang w:val="en-US"/>
        </w:rPr>
      </w:pPr>
      <w:permStart w:id="1521118807" w:edGrp="everyone"/>
      <w:permEnd w:id="1521118807"/>
    </w:p>
    <w:p w:rsidR="00284577" w:rsidRDefault="00284577" w:rsidP="00284577">
      <w:pPr>
        <w:spacing w:after="0" w:line="240" w:lineRule="auto"/>
        <w:ind w:left="720"/>
        <w:rPr>
          <w:rFonts w:ascii="Century Gothic" w:hAnsi="Century Gothic" w:cs="Calibri"/>
          <w:b/>
          <w:color w:val="FCB315"/>
          <w:sz w:val="24"/>
          <w:lang w:val="en-US"/>
        </w:rPr>
      </w:pPr>
      <w:r>
        <w:rPr>
          <w:rFonts w:ascii="Century Gothic" w:hAnsi="Century Gothic" w:cs="Calibri"/>
          <w:b/>
          <w:color w:val="FCB315"/>
          <w:sz w:val="24"/>
          <w:lang w:val="en-US"/>
        </w:rPr>
        <w:t>Shift T</w:t>
      </w:r>
      <w:r w:rsidR="00357677" w:rsidRPr="00284577">
        <w:rPr>
          <w:rFonts w:ascii="Century Gothic" w:hAnsi="Century Gothic" w:cs="Calibri"/>
          <w:b/>
          <w:color w:val="FCB315"/>
          <w:sz w:val="24"/>
          <w:lang w:val="en-US"/>
        </w:rPr>
        <w:t>imes</w:t>
      </w:r>
    </w:p>
    <w:p w:rsidR="00284577" w:rsidRPr="00284577" w:rsidRDefault="00284577" w:rsidP="00284577">
      <w:pPr>
        <w:spacing w:after="0" w:line="240" w:lineRule="auto"/>
        <w:ind w:left="720"/>
        <w:rPr>
          <w:rFonts w:ascii="Century Gothic" w:hAnsi="Century Gothic" w:cs="Calibri"/>
          <w:sz w:val="24"/>
          <w:lang w:val="en-US"/>
        </w:rPr>
      </w:pPr>
      <w:permStart w:id="1487891665" w:edGrp="everyone"/>
      <w:permEnd w:id="1487891665"/>
    </w:p>
    <w:p w:rsidR="00357677" w:rsidRDefault="00284577" w:rsidP="00284577">
      <w:pPr>
        <w:spacing w:after="0" w:line="240" w:lineRule="auto"/>
        <w:ind w:left="720"/>
        <w:jc w:val="both"/>
        <w:rPr>
          <w:rFonts w:ascii="Century Gothic" w:hAnsi="Century Gothic" w:cs="Calibri"/>
          <w:b/>
          <w:color w:val="FCB315"/>
          <w:sz w:val="24"/>
        </w:rPr>
      </w:pPr>
      <w:r>
        <w:rPr>
          <w:rFonts w:ascii="Century Gothic" w:hAnsi="Century Gothic" w:cs="Calibri"/>
          <w:b/>
          <w:color w:val="FCB315"/>
          <w:sz w:val="24"/>
        </w:rPr>
        <w:t>What to W</w:t>
      </w:r>
      <w:r w:rsidR="00357677" w:rsidRPr="00357677">
        <w:rPr>
          <w:rFonts w:ascii="Century Gothic" w:hAnsi="Century Gothic" w:cs="Calibri"/>
          <w:b/>
          <w:color w:val="FCB315"/>
          <w:sz w:val="24"/>
        </w:rPr>
        <w:t>ear</w:t>
      </w:r>
    </w:p>
    <w:p w:rsidR="00284577" w:rsidRDefault="00B50A2D" w:rsidP="00284577">
      <w:pPr>
        <w:spacing w:after="0" w:line="240" w:lineRule="auto"/>
        <w:ind w:left="720"/>
        <w:jc w:val="both"/>
        <w:rPr>
          <w:rFonts w:ascii="Century Gothic" w:hAnsi="Century Gothic" w:cs="Calibri"/>
          <w:sz w:val="24"/>
        </w:rPr>
      </w:pPr>
      <w:permStart w:id="585566051" w:edGrp="everyone"/>
      <w:r>
        <w:rPr>
          <w:rFonts w:ascii="Century Gothic" w:hAnsi="Century Gothic" w:cs="Calibri"/>
          <w:sz w:val="24"/>
        </w:rPr>
        <w:t xml:space="preserve">Include what the people working the event will need to wear </w:t>
      </w:r>
      <w:r w:rsidR="00B14FFF">
        <w:rPr>
          <w:rFonts w:ascii="Century Gothic" w:hAnsi="Century Gothic" w:cs="Calibri"/>
          <w:sz w:val="24"/>
        </w:rPr>
        <w:t>e.g.</w:t>
      </w:r>
      <w:r>
        <w:rPr>
          <w:rFonts w:ascii="Century Gothic" w:hAnsi="Century Gothic" w:cs="Calibri"/>
          <w:sz w:val="24"/>
        </w:rPr>
        <w:t xml:space="preserve"> long pants, closed toe shoes, etc</w:t>
      </w:r>
    </w:p>
    <w:permEnd w:id="585566051"/>
    <w:p w:rsidR="00284577" w:rsidRPr="00284577" w:rsidRDefault="00284577" w:rsidP="00284577">
      <w:pPr>
        <w:spacing w:after="0" w:line="240" w:lineRule="auto"/>
        <w:ind w:left="720"/>
        <w:jc w:val="both"/>
        <w:rPr>
          <w:rFonts w:ascii="Century Gothic" w:hAnsi="Century Gothic" w:cs="Calibri"/>
          <w:sz w:val="24"/>
        </w:rPr>
      </w:pPr>
    </w:p>
    <w:p w:rsidR="00357677" w:rsidRDefault="00B50A2D" w:rsidP="00284577">
      <w:pPr>
        <w:spacing w:after="0" w:line="240" w:lineRule="auto"/>
        <w:ind w:left="720"/>
        <w:jc w:val="both"/>
        <w:rPr>
          <w:rFonts w:ascii="Century Gothic" w:hAnsi="Century Gothic" w:cs="Calibri"/>
          <w:b/>
          <w:color w:val="FCB315"/>
          <w:sz w:val="24"/>
        </w:rPr>
      </w:pPr>
      <w:r>
        <w:rPr>
          <w:rFonts w:ascii="Century Gothic" w:hAnsi="Century Gothic" w:cs="Calibri"/>
          <w:b/>
          <w:color w:val="FCB315"/>
          <w:sz w:val="24"/>
        </w:rPr>
        <w:t>Y</w:t>
      </w:r>
      <w:r w:rsidR="00357677" w:rsidRPr="00357677">
        <w:rPr>
          <w:rFonts w:ascii="Century Gothic" w:hAnsi="Century Gothic" w:cs="Calibri"/>
          <w:b/>
          <w:color w:val="FCB315"/>
          <w:sz w:val="24"/>
        </w:rPr>
        <w:t xml:space="preserve">our </w:t>
      </w:r>
      <w:r>
        <w:rPr>
          <w:rFonts w:ascii="Century Gothic" w:hAnsi="Century Gothic" w:cs="Calibri"/>
          <w:b/>
          <w:color w:val="FCB315"/>
          <w:sz w:val="24"/>
        </w:rPr>
        <w:t>Role on the D</w:t>
      </w:r>
      <w:r w:rsidR="00357677" w:rsidRPr="00357677">
        <w:rPr>
          <w:rFonts w:ascii="Century Gothic" w:hAnsi="Century Gothic" w:cs="Calibri"/>
          <w:b/>
          <w:color w:val="FCB315"/>
          <w:sz w:val="24"/>
        </w:rPr>
        <w:t xml:space="preserve">ay </w:t>
      </w:r>
    </w:p>
    <w:p w:rsidR="00284577" w:rsidRDefault="00B50A2D" w:rsidP="00284577">
      <w:pPr>
        <w:spacing w:after="0" w:line="240" w:lineRule="auto"/>
        <w:ind w:left="720"/>
        <w:jc w:val="both"/>
        <w:rPr>
          <w:rFonts w:ascii="Century Gothic" w:hAnsi="Century Gothic" w:cs="Calibri"/>
          <w:sz w:val="24"/>
        </w:rPr>
      </w:pPr>
      <w:permStart w:id="1504330137" w:edGrp="everyone"/>
      <w:r>
        <w:rPr>
          <w:rFonts w:ascii="Century Gothic" w:hAnsi="Century Gothic" w:cs="Calibri"/>
          <w:sz w:val="24"/>
        </w:rPr>
        <w:t xml:space="preserve">Mention what is expected of the person on the day </w:t>
      </w:r>
      <w:r w:rsidR="00B14FFF">
        <w:rPr>
          <w:rFonts w:ascii="Century Gothic" w:hAnsi="Century Gothic" w:cs="Calibri"/>
          <w:sz w:val="24"/>
        </w:rPr>
        <w:t>e.g.</w:t>
      </w:r>
      <w:r>
        <w:rPr>
          <w:rFonts w:ascii="Century Gothic" w:hAnsi="Century Gothic" w:cs="Calibri"/>
          <w:sz w:val="24"/>
        </w:rPr>
        <w:t xml:space="preserve"> greeting people, handing out name tags</w:t>
      </w:r>
    </w:p>
    <w:permEnd w:id="1504330137"/>
    <w:p w:rsidR="00284577" w:rsidRPr="00284577" w:rsidRDefault="00284577" w:rsidP="00284577">
      <w:pPr>
        <w:spacing w:after="0" w:line="240" w:lineRule="auto"/>
        <w:ind w:left="720"/>
        <w:jc w:val="both"/>
        <w:rPr>
          <w:rFonts w:ascii="Century Gothic" w:hAnsi="Century Gothic" w:cs="Calibri"/>
          <w:sz w:val="24"/>
        </w:rPr>
      </w:pPr>
    </w:p>
    <w:p w:rsidR="00357677" w:rsidRDefault="00357677" w:rsidP="00284577">
      <w:pPr>
        <w:spacing w:after="0" w:line="240" w:lineRule="auto"/>
        <w:ind w:left="720"/>
        <w:jc w:val="both"/>
        <w:rPr>
          <w:rFonts w:ascii="Century Gothic" w:hAnsi="Century Gothic" w:cs="Calibri"/>
          <w:b/>
          <w:color w:val="FCB315"/>
          <w:sz w:val="24"/>
        </w:rPr>
      </w:pPr>
      <w:r>
        <w:rPr>
          <w:rFonts w:ascii="Century Gothic" w:hAnsi="Century Gothic" w:cs="Calibri"/>
          <w:b/>
          <w:color w:val="FCB315"/>
          <w:sz w:val="24"/>
        </w:rPr>
        <w:t xml:space="preserve">Staff/Volunteer </w:t>
      </w:r>
      <w:r w:rsidR="00284577">
        <w:rPr>
          <w:rFonts w:ascii="Century Gothic" w:hAnsi="Century Gothic" w:cs="Calibri"/>
          <w:b/>
          <w:color w:val="FCB315"/>
          <w:sz w:val="24"/>
        </w:rPr>
        <w:t>P</w:t>
      </w:r>
      <w:r w:rsidRPr="00357677">
        <w:rPr>
          <w:rFonts w:ascii="Century Gothic" w:hAnsi="Century Gothic" w:cs="Calibri"/>
          <w:b/>
          <w:color w:val="FCB315"/>
          <w:sz w:val="24"/>
        </w:rPr>
        <w:t xml:space="preserve">rovisions </w:t>
      </w:r>
    </w:p>
    <w:p w:rsidR="00284577" w:rsidRDefault="005F4155" w:rsidP="00284577">
      <w:pPr>
        <w:spacing w:after="0" w:line="240" w:lineRule="auto"/>
        <w:ind w:left="720"/>
        <w:jc w:val="both"/>
        <w:rPr>
          <w:rFonts w:ascii="Century Gothic" w:hAnsi="Century Gothic" w:cs="Calibri"/>
          <w:sz w:val="24"/>
        </w:rPr>
      </w:pPr>
      <w:permStart w:id="262544455" w:edGrp="everyone"/>
      <w:r>
        <w:rPr>
          <w:rFonts w:ascii="Century Gothic" w:hAnsi="Century Gothic" w:cs="Calibri"/>
          <w:sz w:val="24"/>
        </w:rPr>
        <w:t>What food, drink or uniform will you be providing your staff or volunteers with, if anything</w:t>
      </w:r>
    </w:p>
    <w:permEnd w:id="262544455"/>
    <w:p w:rsidR="00284577" w:rsidRPr="00284577" w:rsidRDefault="00284577" w:rsidP="00284577">
      <w:pPr>
        <w:spacing w:after="0" w:line="240" w:lineRule="auto"/>
        <w:ind w:left="720"/>
        <w:jc w:val="both"/>
        <w:rPr>
          <w:rFonts w:ascii="Century Gothic" w:hAnsi="Century Gothic" w:cs="Calibri"/>
          <w:sz w:val="24"/>
        </w:rPr>
      </w:pPr>
    </w:p>
    <w:p w:rsidR="00357677" w:rsidRDefault="00284577" w:rsidP="00284577">
      <w:pPr>
        <w:spacing w:after="0" w:line="240" w:lineRule="auto"/>
        <w:ind w:left="720"/>
        <w:jc w:val="both"/>
        <w:rPr>
          <w:rFonts w:ascii="Century Gothic" w:hAnsi="Century Gothic" w:cs="Calibri"/>
          <w:b/>
          <w:color w:val="FCB315"/>
          <w:sz w:val="24"/>
        </w:rPr>
      </w:pPr>
      <w:r>
        <w:rPr>
          <w:rFonts w:ascii="Century Gothic" w:hAnsi="Century Gothic" w:cs="Calibri"/>
          <w:b/>
          <w:color w:val="FCB315"/>
          <w:sz w:val="24"/>
        </w:rPr>
        <w:t>First A</w:t>
      </w:r>
      <w:r w:rsidR="00357677" w:rsidRPr="00357677">
        <w:rPr>
          <w:rFonts w:ascii="Century Gothic" w:hAnsi="Century Gothic" w:cs="Calibri"/>
          <w:b/>
          <w:color w:val="FCB315"/>
          <w:sz w:val="24"/>
        </w:rPr>
        <w:t>id</w:t>
      </w:r>
    </w:p>
    <w:p w:rsidR="00284577" w:rsidRDefault="005F4155" w:rsidP="00284577">
      <w:pPr>
        <w:spacing w:after="0" w:line="240" w:lineRule="auto"/>
        <w:ind w:left="720"/>
        <w:jc w:val="both"/>
        <w:rPr>
          <w:rFonts w:ascii="Century Gothic" w:hAnsi="Century Gothic" w:cs="Calibri"/>
          <w:sz w:val="24"/>
        </w:rPr>
      </w:pPr>
      <w:permStart w:id="902633587" w:edGrp="everyone"/>
      <w:r>
        <w:rPr>
          <w:rFonts w:ascii="Century Gothic" w:hAnsi="Century Gothic" w:cs="Calibri"/>
          <w:sz w:val="24"/>
        </w:rPr>
        <w:t>Where can people go for first aid?</w:t>
      </w:r>
    </w:p>
    <w:permEnd w:id="902633587"/>
    <w:p w:rsidR="00284577" w:rsidRPr="00284577" w:rsidRDefault="00284577" w:rsidP="00284577">
      <w:pPr>
        <w:spacing w:after="0" w:line="240" w:lineRule="auto"/>
        <w:ind w:left="720"/>
        <w:jc w:val="both"/>
        <w:rPr>
          <w:rFonts w:ascii="Century Gothic" w:hAnsi="Century Gothic" w:cs="Calibri"/>
          <w:sz w:val="24"/>
        </w:rPr>
      </w:pPr>
    </w:p>
    <w:p w:rsidR="00357677" w:rsidRDefault="00357677" w:rsidP="00284577">
      <w:pPr>
        <w:spacing w:after="0" w:line="240" w:lineRule="auto"/>
        <w:ind w:left="720"/>
        <w:jc w:val="both"/>
        <w:rPr>
          <w:rFonts w:ascii="Century Gothic" w:hAnsi="Century Gothic" w:cs="Calibri"/>
          <w:b/>
          <w:color w:val="FCB315"/>
          <w:sz w:val="24"/>
        </w:rPr>
      </w:pPr>
      <w:r>
        <w:rPr>
          <w:rFonts w:ascii="Century Gothic" w:hAnsi="Century Gothic" w:cs="Calibri"/>
          <w:b/>
          <w:color w:val="FCB315"/>
          <w:sz w:val="24"/>
        </w:rPr>
        <w:t xml:space="preserve">Car </w:t>
      </w:r>
      <w:r w:rsidR="00284577">
        <w:rPr>
          <w:rFonts w:ascii="Century Gothic" w:hAnsi="Century Gothic" w:cs="Calibri"/>
          <w:b/>
          <w:color w:val="FCB315"/>
          <w:sz w:val="24"/>
        </w:rPr>
        <w:t>P</w:t>
      </w:r>
      <w:r w:rsidRPr="00357677">
        <w:rPr>
          <w:rFonts w:ascii="Century Gothic" w:hAnsi="Century Gothic" w:cs="Calibri"/>
          <w:b/>
          <w:color w:val="FCB315"/>
          <w:sz w:val="24"/>
        </w:rPr>
        <w:t>arking</w:t>
      </w:r>
    </w:p>
    <w:p w:rsidR="00284577" w:rsidRDefault="005F4155" w:rsidP="00284577">
      <w:pPr>
        <w:spacing w:after="0" w:line="240" w:lineRule="auto"/>
        <w:ind w:left="720"/>
        <w:jc w:val="both"/>
        <w:rPr>
          <w:rFonts w:ascii="Century Gothic" w:hAnsi="Century Gothic" w:cs="Calibri"/>
          <w:sz w:val="24"/>
        </w:rPr>
      </w:pPr>
      <w:permStart w:id="1165116868" w:edGrp="everyone"/>
      <w:r>
        <w:rPr>
          <w:rFonts w:ascii="Century Gothic" w:hAnsi="Century Gothic" w:cs="Calibri"/>
          <w:sz w:val="24"/>
        </w:rPr>
        <w:t>Where will staff be able to park their car during their shift. If there is no parking you should mention that here</w:t>
      </w:r>
    </w:p>
    <w:permEnd w:id="1165116868"/>
    <w:p w:rsidR="00284577" w:rsidRPr="00284577" w:rsidRDefault="00284577" w:rsidP="00284577">
      <w:pPr>
        <w:spacing w:after="0" w:line="240" w:lineRule="auto"/>
        <w:ind w:left="720"/>
        <w:jc w:val="both"/>
        <w:rPr>
          <w:rFonts w:ascii="Century Gothic" w:hAnsi="Century Gothic" w:cs="Calibri"/>
          <w:sz w:val="24"/>
        </w:rPr>
      </w:pPr>
    </w:p>
    <w:p w:rsidR="00357677" w:rsidRDefault="00357677" w:rsidP="00357677">
      <w:pPr>
        <w:spacing w:after="0" w:line="240" w:lineRule="auto"/>
        <w:jc w:val="both"/>
        <w:rPr>
          <w:rFonts w:ascii="Century Gothic" w:hAnsi="Century Gothic" w:cs="Calibri"/>
          <w:b/>
          <w:color w:val="515AA8"/>
          <w:sz w:val="24"/>
        </w:rPr>
      </w:pPr>
      <w:r>
        <w:rPr>
          <w:rFonts w:ascii="Century Gothic" w:hAnsi="Century Gothic" w:cs="Calibri"/>
          <w:b/>
          <w:color w:val="515AA8"/>
          <w:sz w:val="24"/>
        </w:rPr>
        <w:t>Key C</w:t>
      </w:r>
      <w:r w:rsidRPr="00357677">
        <w:rPr>
          <w:rFonts w:ascii="Century Gothic" w:hAnsi="Century Gothic" w:cs="Calibri"/>
          <w:b/>
          <w:color w:val="515AA8"/>
          <w:sz w:val="24"/>
        </w:rPr>
        <w:t>ontacts</w:t>
      </w:r>
    </w:p>
    <w:p w:rsidR="00357677" w:rsidRDefault="005F4155" w:rsidP="00357677">
      <w:pPr>
        <w:spacing w:after="0" w:line="240" w:lineRule="auto"/>
        <w:jc w:val="both"/>
        <w:rPr>
          <w:rFonts w:ascii="Century Gothic" w:hAnsi="Century Gothic" w:cs="Calibri"/>
          <w:sz w:val="24"/>
        </w:rPr>
      </w:pPr>
      <w:permStart w:id="1258117220" w:edGrp="everyone"/>
      <w:r>
        <w:rPr>
          <w:rFonts w:ascii="Century Gothic" w:hAnsi="Century Gothic" w:cs="Calibri"/>
          <w:sz w:val="24"/>
        </w:rPr>
        <w:t>Key contacts include:</w:t>
      </w:r>
    </w:p>
    <w:p w:rsidR="00357677" w:rsidRPr="005F4155" w:rsidRDefault="005F4155" w:rsidP="005F415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 w:cs="Calibri"/>
          <w:sz w:val="24"/>
        </w:rPr>
      </w:pPr>
      <w:r w:rsidRPr="005F4155">
        <w:rPr>
          <w:rFonts w:ascii="Century Gothic" w:hAnsi="Century Gothic" w:cs="Calibri"/>
          <w:sz w:val="24"/>
        </w:rPr>
        <w:t>Event organisers</w:t>
      </w:r>
    </w:p>
    <w:p w:rsidR="00357677" w:rsidRPr="005F4155" w:rsidRDefault="005F4155" w:rsidP="005F415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 w:cs="Calibri"/>
          <w:sz w:val="24"/>
        </w:rPr>
      </w:pPr>
      <w:r w:rsidRPr="005F4155">
        <w:rPr>
          <w:rFonts w:ascii="Century Gothic" w:hAnsi="Century Gothic" w:cs="Calibri"/>
          <w:sz w:val="24"/>
        </w:rPr>
        <w:t>Venue</w:t>
      </w:r>
    </w:p>
    <w:p w:rsidR="00357677" w:rsidRPr="005F4155" w:rsidRDefault="005F4155" w:rsidP="005F415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 w:cs="Calibri"/>
          <w:sz w:val="24"/>
        </w:rPr>
      </w:pPr>
      <w:r w:rsidRPr="005F4155">
        <w:rPr>
          <w:rFonts w:ascii="Century Gothic" w:hAnsi="Century Gothic" w:cs="Calibri"/>
          <w:sz w:val="24"/>
        </w:rPr>
        <w:t>Security</w:t>
      </w:r>
    </w:p>
    <w:p w:rsidR="00357677" w:rsidRPr="005F4155" w:rsidRDefault="005F4155" w:rsidP="005F415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 w:cs="Calibri"/>
          <w:sz w:val="24"/>
        </w:rPr>
      </w:pPr>
      <w:r w:rsidRPr="005F4155">
        <w:rPr>
          <w:rFonts w:ascii="Century Gothic" w:hAnsi="Century Gothic" w:cs="Calibri"/>
          <w:sz w:val="24"/>
        </w:rPr>
        <w:t>Emergency services</w:t>
      </w:r>
    </w:p>
    <w:permEnd w:id="1258117220"/>
    <w:p w:rsidR="00357677" w:rsidRPr="00357677" w:rsidRDefault="00357677" w:rsidP="00357677">
      <w:pPr>
        <w:spacing w:after="0" w:line="240" w:lineRule="auto"/>
        <w:jc w:val="both"/>
        <w:rPr>
          <w:rFonts w:ascii="Century Gothic" w:hAnsi="Century Gothic" w:cs="Calibri"/>
          <w:b/>
          <w:color w:val="515AA8"/>
          <w:sz w:val="24"/>
        </w:rPr>
      </w:pPr>
    </w:p>
    <w:p w:rsidR="00357677" w:rsidRDefault="00357677" w:rsidP="00357677">
      <w:pPr>
        <w:spacing w:after="0" w:line="240" w:lineRule="auto"/>
        <w:jc w:val="both"/>
        <w:rPr>
          <w:rFonts w:ascii="Century Gothic" w:hAnsi="Century Gothic" w:cs="Calibri"/>
          <w:b/>
          <w:color w:val="515AA8"/>
          <w:sz w:val="24"/>
        </w:rPr>
      </w:pPr>
      <w:r w:rsidRPr="00357677">
        <w:rPr>
          <w:rFonts w:ascii="Century Gothic" w:hAnsi="Century Gothic" w:cs="Calibri"/>
          <w:b/>
          <w:color w:val="515AA8"/>
          <w:sz w:val="24"/>
        </w:rPr>
        <w:t>Roster</w:t>
      </w:r>
    </w:p>
    <w:p w:rsidR="00357677" w:rsidRDefault="005F4155" w:rsidP="00357677">
      <w:pPr>
        <w:spacing w:after="0" w:line="240" w:lineRule="auto"/>
        <w:jc w:val="both"/>
        <w:rPr>
          <w:rFonts w:ascii="Century Gothic" w:hAnsi="Century Gothic" w:cs="Calibri"/>
          <w:color w:val="515AA8"/>
          <w:sz w:val="24"/>
        </w:rPr>
      </w:pPr>
      <w:permStart w:id="1302796641" w:edGrp="everyone"/>
      <w:r w:rsidRPr="005F4155">
        <w:rPr>
          <w:rFonts w:ascii="Century Gothic" w:hAnsi="Century Gothic" w:cs="Calibri"/>
          <w:sz w:val="24"/>
        </w:rPr>
        <w:t>Include a roster that shows who will be doing what and when they will be doing it.</w:t>
      </w:r>
      <w:r w:rsidRPr="005F4155">
        <w:rPr>
          <w:rFonts w:ascii="Century Gothic" w:hAnsi="Century Gothic" w:cs="Calibri"/>
          <w:color w:val="515AA8"/>
          <w:sz w:val="24"/>
        </w:rPr>
        <w:t xml:space="preserve"> </w:t>
      </w:r>
    </w:p>
    <w:permEnd w:id="1302796641"/>
    <w:p w:rsidR="00357677" w:rsidRPr="005F4155" w:rsidRDefault="00357677" w:rsidP="00357677">
      <w:pPr>
        <w:spacing w:after="0" w:line="240" w:lineRule="auto"/>
        <w:jc w:val="both"/>
        <w:rPr>
          <w:rFonts w:ascii="Century Gothic" w:hAnsi="Century Gothic" w:cs="Calibri"/>
          <w:color w:val="515AA8"/>
          <w:sz w:val="24"/>
        </w:rPr>
      </w:pPr>
    </w:p>
    <w:p w:rsidR="00357677" w:rsidRDefault="00357677" w:rsidP="00357677">
      <w:pPr>
        <w:spacing w:after="0" w:line="240" w:lineRule="auto"/>
        <w:jc w:val="both"/>
        <w:rPr>
          <w:rFonts w:ascii="Century Gothic" w:hAnsi="Century Gothic" w:cs="Calibri"/>
          <w:b/>
          <w:color w:val="515AA8"/>
          <w:sz w:val="24"/>
        </w:rPr>
      </w:pPr>
      <w:r w:rsidRPr="00357677">
        <w:rPr>
          <w:rFonts w:ascii="Century Gothic" w:hAnsi="Century Gothic" w:cs="Calibri"/>
          <w:b/>
          <w:color w:val="515AA8"/>
          <w:sz w:val="24"/>
        </w:rPr>
        <w:lastRenderedPageBreak/>
        <w:t>Venue map/Pub crawl route</w:t>
      </w:r>
    </w:p>
    <w:p w:rsidR="00357677" w:rsidRPr="00B14FFF" w:rsidRDefault="00B14FFF" w:rsidP="00357677">
      <w:pPr>
        <w:spacing w:after="0"/>
        <w:rPr>
          <w:rFonts w:ascii="Century Gothic" w:hAnsi="Century Gothic" w:cs="Calibri"/>
          <w:sz w:val="24"/>
        </w:rPr>
      </w:pPr>
      <w:permStart w:id="181095328" w:edGrp="everyone"/>
      <w:r>
        <w:rPr>
          <w:rFonts w:ascii="Century Gothic" w:hAnsi="Century Gothic" w:cs="Calibri"/>
          <w:sz w:val="24"/>
        </w:rPr>
        <w:t>It is good to include a map of the venue/pub crawl routes so that everyone knows where they need to be.</w:t>
      </w:r>
      <w:permEnd w:id="181095328"/>
    </w:p>
    <w:p w:rsidR="00357677" w:rsidRDefault="00357677" w:rsidP="00357677">
      <w:pPr>
        <w:spacing w:after="0"/>
        <w:rPr>
          <w:rFonts w:ascii="Century Gothic" w:hAnsi="Century Gothic" w:cs="Calibri"/>
          <w:b/>
          <w:color w:val="515AA8"/>
          <w:sz w:val="24"/>
        </w:rPr>
      </w:pPr>
      <w:r w:rsidRPr="00357677">
        <w:rPr>
          <w:rFonts w:ascii="Century Gothic" w:hAnsi="Century Gothic" w:cs="Calibri"/>
          <w:b/>
          <w:color w:val="515AA8"/>
          <w:sz w:val="24"/>
        </w:rPr>
        <w:t>Activities/</w:t>
      </w:r>
      <w:r>
        <w:rPr>
          <w:rFonts w:ascii="Century Gothic" w:hAnsi="Century Gothic" w:cs="Calibri"/>
          <w:b/>
          <w:color w:val="515AA8"/>
          <w:sz w:val="24"/>
        </w:rPr>
        <w:t>G</w:t>
      </w:r>
      <w:r w:rsidRPr="00357677">
        <w:rPr>
          <w:rFonts w:ascii="Century Gothic" w:hAnsi="Century Gothic" w:cs="Calibri"/>
          <w:b/>
          <w:color w:val="515AA8"/>
          <w:sz w:val="24"/>
        </w:rPr>
        <w:t>ames</w:t>
      </w:r>
    </w:p>
    <w:p w:rsidR="00357677" w:rsidRDefault="00B14FFF" w:rsidP="00357677">
      <w:pPr>
        <w:spacing w:after="0"/>
        <w:rPr>
          <w:rFonts w:ascii="Century Gothic" w:hAnsi="Century Gothic" w:cs="Calibri"/>
          <w:sz w:val="24"/>
        </w:rPr>
      </w:pPr>
      <w:permStart w:id="1868904917" w:edGrp="everyone"/>
      <w:r>
        <w:rPr>
          <w:rFonts w:ascii="Century Gothic" w:hAnsi="Century Gothic" w:cs="Calibri"/>
          <w:sz w:val="24"/>
        </w:rPr>
        <w:t>Mention if you are having any activities at your event e.g. live music, photobooth, competitions</w:t>
      </w:r>
    </w:p>
    <w:permEnd w:id="1868904917"/>
    <w:p w:rsidR="00357677" w:rsidRPr="00B14FFF" w:rsidRDefault="00357677" w:rsidP="00357677">
      <w:pPr>
        <w:spacing w:after="0"/>
        <w:rPr>
          <w:rFonts w:ascii="Century Gothic" w:hAnsi="Century Gothic" w:cs="Calibri"/>
          <w:sz w:val="24"/>
        </w:rPr>
      </w:pPr>
    </w:p>
    <w:p w:rsidR="00357677" w:rsidRDefault="00357677" w:rsidP="00357677">
      <w:pPr>
        <w:spacing w:after="0"/>
        <w:rPr>
          <w:rFonts w:ascii="Century Gothic" w:hAnsi="Century Gothic" w:cs="Calibri"/>
          <w:b/>
          <w:color w:val="515AA8"/>
          <w:sz w:val="24"/>
        </w:rPr>
      </w:pPr>
      <w:r w:rsidRPr="00357677">
        <w:rPr>
          <w:rFonts w:ascii="Century Gothic" w:hAnsi="Century Gothic" w:cs="Calibri"/>
          <w:b/>
          <w:color w:val="515AA8"/>
          <w:sz w:val="24"/>
        </w:rPr>
        <w:t xml:space="preserve">Risk </w:t>
      </w:r>
      <w:r>
        <w:rPr>
          <w:rFonts w:ascii="Century Gothic" w:hAnsi="Century Gothic" w:cs="Calibri"/>
          <w:b/>
          <w:color w:val="515AA8"/>
          <w:sz w:val="24"/>
        </w:rPr>
        <w:t>M</w:t>
      </w:r>
      <w:r w:rsidRPr="00357677">
        <w:rPr>
          <w:rFonts w:ascii="Century Gothic" w:hAnsi="Century Gothic" w:cs="Calibri"/>
          <w:b/>
          <w:color w:val="515AA8"/>
          <w:sz w:val="24"/>
        </w:rPr>
        <w:t>anagement</w:t>
      </w:r>
    </w:p>
    <w:p w:rsidR="00357677" w:rsidRDefault="00B14FFF" w:rsidP="00357677">
      <w:pPr>
        <w:spacing w:after="0"/>
        <w:rPr>
          <w:rFonts w:ascii="Century Gothic" w:hAnsi="Century Gothic" w:cs="Calibri"/>
          <w:sz w:val="24"/>
        </w:rPr>
      </w:pPr>
      <w:permStart w:id="920212046" w:edGrp="everyone"/>
      <w:r>
        <w:rPr>
          <w:rFonts w:ascii="Century Gothic" w:hAnsi="Century Gothic" w:cs="Calibri"/>
          <w:sz w:val="24"/>
        </w:rPr>
        <w:t>Include a basic overview of your risk management here, focussing on the more common incidents and what to do e.g. what to do if someone trips over, drinks too much, etc</w:t>
      </w:r>
    </w:p>
    <w:permEnd w:id="920212046"/>
    <w:p w:rsidR="00357677" w:rsidRPr="00B14FFF" w:rsidRDefault="00357677" w:rsidP="00357677">
      <w:pPr>
        <w:spacing w:after="0"/>
        <w:rPr>
          <w:rFonts w:ascii="Century Gothic" w:hAnsi="Century Gothic" w:cs="Calibri"/>
          <w:sz w:val="24"/>
        </w:rPr>
      </w:pPr>
    </w:p>
    <w:p w:rsidR="00357677" w:rsidRDefault="00357677" w:rsidP="00357677">
      <w:pPr>
        <w:spacing w:after="0"/>
        <w:rPr>
          <w:rFonts w:ascii="Century Gothic" w:hAnsi="Century Gothic" w:cs="Calibri"/>
          <w:b/>
          <w:color w:val="515AA8"/>
          <w:sz w:val="24"/>
        </w:rPr>
      </w:pPr>
      <w:r>
        <w:rPr>
          <w:rFonts w:ascii="Century Gothic" w:hAnsi="Century Gothic" w:cs="Calibri"/>
          <w:b/>
          <w:color w:val="515AA8"/>
          <w:sz w:val="24"/>
        </w:rPr>
        <w:t>Important I</w:t>
      </w:r>
      <w:r w:rsidRPr="00357677">
        <w:rPr>
          <w:rFonts w:ascii="Century Gothic" w:hAnsi="Century Gothic" w:cs="Calibri"/>
          <w:b/>
          <w:color w:val="515AA8"/>
          <w:sz w:val="24"/>
        </w:rPr>
        <w:t>nformation</w:t>
      </w:r>
    </w:p>
    <w:p w:rsidR="00357677" w:rsidRDefault="00B14FFF" w:rsidP="00357677">
      <w:pPr>
        <w:spacing w:after="0"/>
        <w:rPr>
          <w:rFonts w:ascii="Century Gothic" w:hAnsi="Century Gothic" w:cs="Calibri"/>
          <w:sz w:val="24"/>
        </w:rPr>
      </w:pPr>
      <w:permStart w:id="2011852266" w:edGrp="everyone"/>
      <w:r>
        <w:rPr>
          <w:rFonts w:ascii="Century Gothic" w:hAnsi="Century Gothic" w:cs="Calibri"/>
          <w:sz w:val="24"/>
        </w:rPr>
        <w:t>Include any other important messages that people need to know</w:t>
      </w:r>
    </w:p>
    <w:permEnd w:id="2011852266"/>
    <w:p w:rsidR="00357677" w:rsidRPr="00B14FFF" w:rsidRDefault="00357677" w:rsidP="00357677">
      <w:pPr>
        <w:spacing w:after="0"/>
        <w:rPr>
          <w:rFonts w:ascii="Century Gothic" w:hAnsi="Century Gothic" w:cs="Calibri"/>
          <w:sz w:val="24"/>
        </w:rPr>
      </w:pPr>
    </w:p>
    <w:p w:rsidR="00357677" w:rsidRPr="00357677" w:rsidRDefault="00357677" w:rsidP="00357677">
      <w:pPr>
        <w:spacing w:after="0"/>
        <w:rPr>
          <w:rFonts w:ascii="Century Gothic" w:hAnsi="Century Gothic" w:cs="Calibri"/>
          <w:b/>
          <w:color w:val="515AA8"/>
          <w:sz w:val="24"/>
        </w:rPr>
      </w:pPr>
      <w:r w:rsidRPr="00357677">
        <w:rPr>
          <w:rFonts w:ascii="Century Gothic" w:hAnsi="Century Gothic" w:cs="Calibri"/>
          <w:b/>
          <w:color w:val="515AA8"/>
          <w:sz w:val="24"/>
        </w:rPr>
        <w:t xml:space="preserve">Key </w:t>
      </w:r>
      <w:r>
        <w:rPr>
          <w:rFonts w:ascii="Century Gothic" w:hAnsi="Century Gothic" w:cs="Calibri"/>
          <w:b/>
          <w:color w:val="515AA8"/>
          <w:sz w:val="24"/>
        </w:rPr>
        <w:t>S</w:t>
      </w:r>
      <w:r w:rsidRPr="00357677">
        <w:rPr>
          <w:rFonts w:ascii="Century Gothic" w:hAnsi="Century Gothic" w:cs="Calibri"/>
          <w:b/>
          <w:color w:val="515AA8"/>
          <w:sz w:val="24"/>
        </w:rPr>
        <w:t xml:space="preserve">afety </w:t>
      </w:r>
      <w:r>
        <w:rPr>
          <w:rFonts w:ascii="Century Gothic" w:hAnsi="Century Gothic" w:cs="Calibri"/>
          <w:b/>
          <w:color w:val="515AA8"/>
          <w:sz w:val="24"/>
        </w:rPr>
        <w:t>M</w:t>
      </w:r>
      <w:r w:rsidRPr="00357677">
        <w:rPr>
          <w:rFonts w:ascii="Century Gothic" w:hAnsi="Century Gothic" w:cs="Calibri"/>
          <w:b/>
          <w:color w:val="515AA8"/>
          <w:sz w:val="24"/>
        </w:rPr>
        <w:t>essages</w:t>
      </w:r>
    </w:p>
    <w:p w:rsidR="0003139C" w:rsidRPr="00B14FFF" w:rsidRDefault="00B14FFF">
      <w:pPr>
        <w:rPr>
          <w:rFonts w:ascii="Century Gothic" w:hAnsi="Century Gothic"/>
          <w:sz w:val="24"/>
        </w:rPr>
      </w:pPr>
      <w:permStart w:id="1610428020" w:edGrp="everyone"/>
      <w:r w:rsidRPr="00B14FFF">
        <w:rPr>
          <w:rFonts w:ascii="Century Gothic" w:hAnsi="Century Gothic"/>
          <w:sz w:val="24"/>
        </w:rPr>
        <w:t>Mention any important safety messages that people will need to know. e.g. this is an 18+ event</w:t>
      </w:r>
      <w:permEnd w:id="1610428020"/>
    </w:p>
    <w:sectPr w:rsidR="0003139C" w:rsidRPr="00B14FFF" w:rsidSect="00D657FB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C7496"/>
    <w:multiLevelType w:val="hybridMultilevel"/>
    <w:tmpl w:val="A198EF22"/>
    <w:lvl w:ilvl="0" w:tplc="01F0A8A0">
      <w:numFmt w:val="bullet"/>
      <w:lvlText w:val="·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comments" w:enforcement="1" w:cryptProviderType="rsaAES" w:cryptAlgorithmClass="hash" w:cryptAlgorithmType="typeAny" w:cryptAlgorithmSid="14" w:cryptSpinCount="100000" w:hash="9SVg5oF9ukjszmAdEm6Jnh3Tk0HVQqNL3fP1m9ChFDBO0F3oYC42Q3VjK7IC8Aqkci0kWxIRqX/9qCHsSqZNnw==" w:salt="OuASsf+FIt9L+7BhdRr8S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677"/>
    <w:rsid w:val="0003139C"/>
    <w:rsid w:val="000B50CF"/>
    <w:rsid w:val="00284577"/>
    <w:rsid w:val="00357677"/>
    <w:rsid w:val="00590509"/>
    <w:rsid w:val="005F4155"/>
    <w:rsid w:val="00606CCC"/>
    <w:rsid w:val="009D6FC6"/>
    <w:rsid w:val="00B14FFF"/>
    <w:rsid w:val="00B50A2D"/>
    <w:rsid w:val="00D657FB"/>
    <w:rsid w:val="00FA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B812B"/>
  <w15:chartTrackingRefBased/>
  <w15:docId w15:val="{12443ECB-7438-4905-B742-EA781D9C4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7677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1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6F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6FC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213</Words>
  <Characters>1220</Characters>
  <Application>Microsoft Office Word</Application>
  <DocSecurity>8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Fowler</dc:creator>
  <cp:keywords/>
  <dc:description/>
  <cp:lastModifiedBy>Lauren Fowler</cp:lastModifiedBy>
  <cp:revision>4</cp:revision>
  <dcterms:created xsi:type="dcterms:W3CDTF">2019-02-20T05:51:00Z</dcterms:created>
  <dcterms:modified xsi:type="dcterms:W3CDTF">2019-04-12T02:02:00Z</dcterms:modified>
</cp:coreProperties>
</file>